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więc i zanurzył się siedem razy w Jordanie, według słowa męża Bożego, i wróciło mu (zdrowe) ciało jak ciało małego chłopca.*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Być może gra wyrażeń: mały chłopiec – mała dziewczynka (</w:t>
      </w:r>
      <w:r>
        <w:rPr>
          <w:rtl/>
        </w:rPr>
        <w:t>נַעֲרָה קְטַּנָה – נַעַר קָטֹן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2024-04-29T01:38:21Z</dcterms:modified>
</cp:coreProperties>
</file>