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zawrócił do męża Bożego, on i cały jego orszak. Przyszedł, stanął przed nim i powiedział: Teraz wiem, że nie ma Boga na całej ziemi. Jest tylko w Izraelu. A teraz przyjmij, proszę, dar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męża Bożego wraz z całym swoim orszakiem, a gdy przybył, stanął przed nim i powiedział: Oto teraz poznałem, że nie ma Boga na całej ziemi poza Izraelem. Przyjmij więc,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do męża Bożego, on i wszystek poczet jego, a przyszedłszy stanął przed nim, i rzekł: Otom teraz poznał, że nie masz Boga na wszystkiej ziemi, tylko w Izraelu; przetoż weźmij proszę te upominki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wrócił do męża Bożego z całym orszakiem, wszedł i stanął przed nim, mówiąc: Oto przekonałem się, że na całej ziemi nie ma Boga poza Izraelem! A teraz zechciej przyjąć dar od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męża Bożego wraz z całym swoim orszakiem, a przyszedłszy tam, stanął przed nim i rzekł: Oto teraz wiem, że nie ma na całej ziemi Boga, jak tylko w Izraelu. Przyjmij zatem teraz dar dziękczynny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 całym swoim orszakiem powrócił do męża Bożego. Przyszedł, stanął przed nim i powiedział: Teraz wiem, że na całej ziemi nie ma Boga, poza Izraelem! Oto więc przyjmij,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całym orszakiem wrócił do człowieka Bożego. Kiedy stanął przed nim, powiedział: „Teraz już naprawdę wiem, że na całej ziemi nie ma Boga poza Izraelem! Przyjmij więc dar ode mnie, twojego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wrócił on z całym orszakiem do męża Bożego, wszedł, stanął przed nim i rzekł: - Oto wiem, że na całej ziemi nie ma [takiego] Boga jak w Izraelu. A teraz przyjmij podarek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Bożego męża, on i cały jego orszak, stanął przed nim, i powiedział: Oto teraz poznaję, że nie ma Boga na całej ziemi, a tylko w Israelu. Teraz proszę, przyjmij upominek od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wrócił do męża prawdziwego Boga, on sam oraz cały jego obóz, i przyszedłszy, stanął przed nim, i rzekł: ”Doprawdy, oto teraz wiem, że nigdzie indziej na ziemi nie ma Boga, tylko w Izraelu. Przyjmij więc, proszę, od swego sługi dar będący wyrazem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2024-04-28T21:29:11Z</dcterms:modified>
</cp:coreProperties>
</file>