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5:17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Naaman powiedział: Skoro nie, to niech dadzą twojemu słudze tyle ziemi, ile zdoła unieść zaprzęg mułów,* ponieważ twój sługa nie będzie już składał ofiary całopalnej ani ofiary rzeźnej innym bogom, jak tylko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końcu ustąpił: Skoro nie, to niech dadzą twojemu słudze tyle ziemi, ile udźwigną dwa muły, ponieważ twój sługa nie będzie już składał ofiar całopalnych ani ofiar rzeźnych innym bogom, jak tylko PANU!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Naaman powiedział: Proszę więc, niech dadzą twemu słudze tyle ziemi, ile udźwignie para mułów. Twój sługa bowiem nie będzie już składał ani całopalenia, ani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ofiar obcym bogom, tylko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Naaman: A nie chcesz? niechże będzie dane proszę słudze twemu brzemię ziemi na dwa muły; boć nie będzie więcej sprawował sługa twój całopalenia i innych ofiar bogom cudzym, jedno Panu.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Naaman: Jako chcesz. Ale proszę dozwól mi, słudze twemu, że z ziemie wezmę brzemię na dwu mułów; bo sługa twój nie będzie więcej czynił całopalenia ani ofiary cudzym bogom, jedno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Naaman rzekł: Jeśli już nie [chcesz], to niech dadzą twemu słudze tyle ziemi, ile para mułów unieść może, ponieważ odtąd twój sługa nie będzie składał ofiary całopalnej ani ofiary krwawej innym bogom, jak tylko Panu.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Naaman więc rzekł: Jeżeli nie, to niech dadzą twemu słudze tyle ziemi, ile udźwignie para mułów, gdyż sługa twój nie będzie już składał ofiar całopalnych ani krwawych innym bogom, jak tylko Panu.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Naaman powiedział: Jeżeli się nie zgadzasz, to pozwól, proszę, by twojemu słudze dano tyle ziemi, ile może udźwignąć para mułów. Twój sługa nie chce bowiem więcej składać ofiar całopalnych ani krwawych innym bogom, jak tylko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Rzekł wtedy Naaman: „Jeśli nie, to mam prośbę: niech twojemu słudze będzie wolno zabrać tyle ziemi, ile udźwignie para mułów, gdyż odtąd nie będę już składał całopaleń ani ofiar innym bogom, jak tylko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Naaman rzekł: - Skoro nie, pozwól, aby twojemu słudze dano [tyle] ziemi, [ile wynosi] obciążenie pary mułów, bo sługa twój nie będzie więcej składał całopalenia i krwawej ofiary innym bóstwom, jak tylko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Неман: І якщо ні, хай дасться твому рабові вантаж пари ослів, і ти мені даси червоної землі, бо більше не зробить твій раб цілопалення і жертви іншим богам, але лиш одному Господеві.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Naaman powiedział: Jeśli – nie, niech twemu słudze będzie użyczony ładunek ziemi na zaprzęg z dwóch mułów; bo twój sługa nie będzie więcej składał cudzym bogom całopaleń i rzeźnych ofiar, a jedynie WIEKUISTEMU.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Naaman rzekł: ”Skoro nie, to proszę, by dano twemu słudze trochę ziemi – tyle, ile uniesie para mułów: bo twój sługa już więcej nie złoży całopalenia ani ofiary żadnemu z bogów oprócz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tyle ziemi, ile zdoła unieść zaprzęg mułów, </w:t>
      </w:r>
      <w:r>
        <w:rPr>
          <w:rtl/>
        </w:rPr>
        <w:t>אֲדָמָה צֶמֶד־ּפְרָדִים מַּׂשָא</w:t>
      </w:r>
      <w:r>
        <w:rPr>
          <w:rtl w:val="0"/>
        </w:rPr>
        <w:t xml:space="preserve"> , tj. ciężar ziemi (możliwy do uniesienia dla) zaprzęgu mułów.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2024-04-29T01:26:15Z</dcterms:modified>
</cp:coreProperties>
</file>