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9"/>
        <w:gridCol w:w="6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pewnego razu Aramejczycy wyszli hordami, uprowadzili z ziemi Izraela małą dziewczynkę. Została ona (służącą) przy żonie Naamana.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2024-04-28T20:43:21Z</dcterms:modified>
</cp:coreProperties>
</file>