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Gehazi, sługa Elizeusza, męża Bożego,* powiedział (sobie): Oto mój pan oszczędził Naamana, tego Aramejczyka. Nie przyjął z jego ręki tego, co przywiózł. Jak żyje JAHWE, że pobiegnę za nim i wezmę coś od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2024-04-28T19:35:55Z</dcterms:modified>
</cp:coreProperties>
</file>