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(Gehazi) przyszedł i stawił się u swego pana. Elizeusz zapytał go: Skąd to, Gehazi? A on na to: Twój sługa nie wychodził ani tu, ani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2024-04-29T04:05:57Z</dcterms:modified>
</cp:coreProperties>
</file>