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3"/>
        <w:gridCol w:w="6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(Naaman) przyszedł więc i doniósł* o tym swojemu panu: Tak a tak powiedziała dziewczynka z ziemi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(Naaman)  przyszedł  więc  i  doniósł :  wg klk Mss i G: Przyszła i doniosła.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2024-04-28T22:51:51Z</dcterms:modified>
</cp:coreProperties>
</file>