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modlił się, powiedział: JAHWE, otwórz, proszę, jego oczy, aby przejrzał! I JAHWE otworzył oczy sługi, i przejrzał, a oto góra pełna była ognistych koni i rydwanów* wokół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22:31&lt;/x&gt;; &lt;x&gt;140 32:7&lt;/x&gt;; &lt;x&gt;490 2:13&lt;/x&gt;;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2024-05-02T15:43:40Z</dcterms:modified>
</cp:coreProperties>
</file>