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za nimi aż nad Jordan, a oto cała droga była pełna szat i sprzętów, które Aramejczycy porzucili w pośpiechu. Posłańcy wrócili więc i donieśli o tym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2024-05-08T08:22:37Z</dcterms:modified>
</cp:coreProperties>
</file>