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zapytał (o to) tę kobietę, ona potwierdziła mu to. Wówczas król przydzielił jej jednego urzędnika* i powiedział: Zadbaj, aby zwrócono jej wszystko wraz ze wszystkimi plonami pola od dnia, w którym opuściła tę ziemię, aż do teraz.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urzędnika, </w:t>
      </w:r>
      <w:r>
        <w:rPr>
          <w:rtl/>
        </w:rPr>
        <w:t>סָרִיס</w:t>
      </w:r>
      <w:r>
        <w:rPr>
          <w:rtl w:val="0"/>
        </w:rPr>
        <w:t xml:space="preserve"> , lub: eunucha.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2024-05-05T05:26:59Z</dcterms:modified>
</cp:coreProperties>
</file>