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Pośpieszyli więc, wzięli każdy swoją szatę, podłożyli pod niego na stopniach, zadęli w róg i zawołali: Zapanował (nam) Jehu!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każdy z nich zdjął swoją szatę i podłożył mu na schodach pod nogi. Potem zadęli w róg i zaczęli wołać: Jehu został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pospiesznie wzięli swoje szaty, podłożyli je pod niego na najwyższym stopniu, zadęli w trąbę i zawołali: Jehu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Pospieszyli się tedy, a wziąwszy każdy szatę swą, kładli je podeń na najwyższym stopniu, i zatrąbiwszy w trąbę, mówili: Króluje Jehu!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Pospieszyli się tedy, a wziąwszy każdy płaszcz swój, położyli pod nogi jego na podobieństwo majestatu i zatrąbili w trąbę, i mówili: Króluje Jehu!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pośpiesznie zdjęli swoje okrycia, rozesłali je pod jego stopami, na samych stopniach, zatrąbili i ogłosili: Jehu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szybko zdjęli swoje szaty i podłożyli je pod niego na samych stopniach, zadęli w trąby i zawołali: Jehu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szybko wzięli swoje okrycia i rozłożyli je pod nim na samych stopniach, następnie zadęli w róg i zawołali: Jehu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każdy z nich zdjął swój płaszcz i rozpostarł pod nim na samych stopniach. Zadęli w trąby i ogłosili: „Jehu jest królem!”.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 spiesznie wziął swoją szatę i rozesłali pod jego [stopami] na najwyższym stopniu. Zadęli w róg i zawołali: - Jehu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почувши, поспішилися і взяли кожний свій плащ і поклали під ним на верх сходів і затрубили в ріг і сказали: Зацарював 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szybko zabrali – każdy swoją szatę, oraz podłożyli je pod niego na najwyższym stopniu, po czym zadęli w trąbę i zawołali: Panuje Jehu!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 z nich śpiesznie wziął swoją szatę i podłożył mu ją na nagich stopniach, i zadęli w róg, i mówili: ”Jehu został królem!”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2024-05-08T03:11:32Z</dcterms:modified>
</cp:coreProperties>
</file>