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orszak* Jehu, powiedział: Widzę orszak! A Jehoram powiedział: Weź jeźdźca i wyślij im naprzeciw, niech zapyta: Czy (chodzi o) pokój?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Jehu, zawołał: Widzę orszak! Joram rozkazał: Wyślij jeźdźca. Niech zapyta: Czy chodzi o 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strażnik, który stał na wieży w Jizreel, zobaczył nadjeżdżający oddział Jehu, powiedział: Widzę oddział. Joram rzekł: Weź jeźdźca i wyślij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zapyta: Czy jest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stróż, który stał na wieży w Jezreelu, ujrzawszy poczet Jehu przyjeżdżający, rzekł: Poczet jakiś widzę. I rzekł Joram: Weźmij jezdnego, a wyślij przeciwko nim, aby się spytał, jeźli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tedy, który stał na wieży jezrahelskiej, ujźrzał poczet Jehu przyjeżdżającego, i rzekł: Widzę ja poczet. I rzekł Joram: Weźmi wóz a pośli przeciwko nim, a niech spyta ten, który jedzie: Dobrzeli jest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stojący na czatach na wieży w Jizreel ujrzał zdążający orszak Jehu, zawołał: Widzę orszak! Joram zaś rozkazał: Weź jeźdźca, poślij naprzeciw nich i niech zapyta, czy [to oznacza]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strażnik stojący na wieży w Jezreel dostrzegł poczet Jehu, który nadciągał, dał znać: Widzę nadciągający poczet. Jehoram wydał polecenie: Wyznacz jeźdźca i wyślij go naprzeciw nich, i niech się zapyta, czy przyjeżdżają w pokojowych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stojący na wieży w Jizreel zobaczył nadciągający tłum, który towarzyszył Jehu, i zawołał: Widzę tłum! Wtedy Joram rozkazał: Weź jeźdźca i wyślij go im na spotkanie, niech zapyta, czy przynoszą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Jezreel dostrzegł zbliżający się oddział Jehu, zawołał: „Widzę oddział żołnierzy!”. Joram rozkazał: „Weź jeźdźca i wyślij go do nich. Niech się dowie, czy wszystko w porządku”.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Strażnik, który stał na wieży w Jizreel, zauważył zbliżający się oddział Jehu i zawołał: - Widzę oddział! Joram rzekł: - Weź jeźdźca i poślij naprzeciw nich, niech zapyta: Czy [przynosisz]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вийшов на вежу в Єзраїлі і побачив порох Ія коли він ішов і сказав: Я бачу порох. І сказав Йорам: Візьми вершника і пішли перед ними, і хай скаже: Чи мир?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wieży w Jezreelu stał strażnik. Zatem gdy spostrzegł poczet Jehu, który nadciągał, zawołał: Widzę jakiś poczet! Wtedy Joram powiedział: Weź konnego i wyślij im naprzeciw, by się zapytał, czy jadą w pokojowych zamiarach?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stał na wieży w Jizreel i ujrzawszy falujący tłum ludzi zbliżającego się Jehu, natychmiast powiedział: ”Widzę falujący tłum”. Na to Jehoram rzekł: ”Weź jeźdźca i poślij go naprzeciw niego, i niech powie: ʼCzy jest pokój?ʼ”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orszak, ׁ</w:t>
      </w:r>
      <w:r>
        <w:rPr>
          <w:rtl/>
        </w:rPr>
        <w:t>שִפְעָה</w:t>
      </w:r>
      <w:r>
        <w:rPr>
          <w:rtl w:val="0"/>
        </w:rPr>
        <w:t xml:space="preserve"> , por. &lt;x&gt;220 22:11&lt;/x&gt;;&lt;x&gt;220 38:34&lt;/x&gt;; &lt;x&gt;290 60:6&lt;/x&gt;; &lt;x&gt;330 26:10&lt;/x&gt;.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2024-05-07T08:50:36Z</dcterms:modified>
</cp:coreProperties>
</file>