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 i Szelefa, i Chasarwameta, i Jeracha,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2024-04-25T15:18:06Z</dcterms:modified>
</cp:coreProperties>
</file>