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5"/>
        <w:gridCol w:w="2266"/>
        <w:gridCol w:w="3400"/>
        <w:gridCol w:w="3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Ebala,* i Abimaela, i Sabę,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Abimaela, Szebę,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 Abimaela i Szeba;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Hebala, i Abimaela, i Sebaja,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Hebal też, i Abimael, i Saba,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 Abimaela, Saby,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 Abimaela, Szebę,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 Abimeala, Szeby,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 Abimaela, Saby,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Ebela, Abimaela, Szeby,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Obala, Abimaela, Szebę,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Obala, i Abimaela, i Szeby,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 10:28&lt;/x&gt; Obala.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2024-03-29T09:23:29Z</dcterms:modified>
</cp:coreProperties>
</file>