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2499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 —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Chawila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Hewila, i Jobaba. Ci wszyscy byli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Ofir, i Hewila, i Jobab. Ci wszyscy synowie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potomkami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Chawili, i Jobaba; wszyscy oni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2024-03-29T15:53:01Z</dcterms:modified>
</cp:coreProperties>
</file>