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81"/>
        <w:gridCol w:w="4391"/>
        <w:gridCol w:w="2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Arpakszad,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Arpakszad,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Arfachsad, Selech.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Arfaksad, Sale,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Arpakszed,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2024-04-26T10:46:45Z</dcterms:modified>
</cp:coreProperties>
</file>