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128"/>
        <w:gridCol w:w="4718"/>
        <w:gridCol w:w="2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Faleg, Ragau,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Евер, Фалек, Раґав,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Eber, Peleg, Reu.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2024-04-26T15:39:27Z</dcterms:modified>
</cp:coreProperties>
</file>