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3"/>
        <w:gridCol w:w="2651"/>
        <w:gridCol w:w="3217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2024-04-25T01:11:19Z</dcterms:modified>
</cp:coreProperties>
</file>