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3"/>
        <w:gridCol w:w="2171"/>
        <w:gridCol w:w="2635"/>
        <w:gridCol w:w="4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Ismael.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2024-04-25T01:30:34Z</dcterms:modified>
</cp:coreProperties>
</file>