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8"/>
        <w:gridCol w:w="4208"/>
        <w:gridCol w:w="3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Matuzalem, Lamech;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Eonch, Matusalem, Lamech.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Matusale,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Metuszalem,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Chenok, Metuszelach, Lemek,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Енох, Матусала, Ламех,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Chanoch, Metuszelach, Lemech.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2024-04-23T17:28:09Z</dcterms:modified>
</cp:coreProperties>
</file>