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0"/>
        <w:gridCol w:w="2273"/>
        <w:gridCol w:w="2758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2024-04-26T07:24:52Z</dcterms:modified>
</cp:coreProperties>
</file>