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1"/>
        <w:gridCol w:w="2079"/>
        <w:gridCol w:w="2523"/>
        <w:gridCol w:w="4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 i Duma, Masa, Chadad i Tema,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2024-05-01T22:05:11Z</dcterms:modified>
</cp:coreProperties>
</file>