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Seirowi: Lotan, i Sobal, i Sebeon, i Hana, i Dysson, i Eser, i Dysan.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Seir: Lotan, Sobal, Sebeon, Ana, Dison, Eser, Disan.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Eser, 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Cibon,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Сиїра: Лотан, Совал, Севеґон, Ана, Дисон, Осар, Десон.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Seira to: Lotan, Szobal, Cybeon,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 byli: Lotan i Szobal, i Cibeon, i Ana, i Diszon, i Ecer. i Diszan.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2024-04-26T13:17:25Z</dcterms:modified>
</cp:coreProperties>
</file>