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8"/>
        <w:gridCol w:w="1916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Homam, a siostrą Lotana była Timna.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2024-04-19T09:29:38Z</dcterms:modified>
</cp:coreProperties>
</file>