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zapanował po nim Szaul z Rechobot nad Rzeką.*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2024-04-26T14:07:12Z</dcterms:modified>
</cp:coreProperties>
</file>