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43"/>
        <w:gridCol w:w="54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książętami Edomu byli: książę Timna, książę Alwa,* książę Jetet,książę Oholibama, książę Ela, książę Pinon,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Oholibama, książę Ela, książę Pinon,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Oholibama, książę Ela, książę Pinon;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Oolibama, książę Ela, książę Pinon,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Oolibama, książę Ela, książę Finon,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naczelnik Oholibama, naczelnik Ela, naczelnik Pinon, naczelnik Kenaz, naczelnik Teman, naczelnik Mibsar,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Oholibama, książę Ela, książę Pinon,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naczelnik Oholibama, naczelnik Ela, naczelnik Pinon,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Oholibama, Ela, Pinon,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z Oholibamy, książę z Eli, książę z Pinonu,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володар Елівамас, володар Ілас, володар Фінон,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Oholibama, książę Ela, książę Pinon,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szejk Oholibama, szejk Ela, szejk Pinon,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Alwa, wg qere </w:t>
      </w:r>
      <w:r>
        <w:rPr>
          <w:rtl/>
        </w:rPr>
        <w:t>עַלְוָה</w:t>
      </w:r>
      <w:r>
        <w:rPr>
          <w:rtl w:val="0"/>
        </w:rPr>
        <w:t xml:space="preserve"> (‘alwa h); Alja, wg ketiw </w:t>
      </w:r>
      <w:r>
        <w:rPr>
          <w:rtl/>
        </w:rPr>
        <w:t>עַלְיָה</w:t>
      </w:r>
      <w:r>
        <w:rPr>
          <w:rtl w:val="0"/>
        </w:rPr>
        <w:t xml:space="preserve"> (‘alja 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2024-04-20T03:45:13Z</dcterms:modified>
</cp:coreProperties>
</file>