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9"/>
        <w:gridCol w:w="3567"/>
        <w:gridCol w:w="3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 i 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 i 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Chamowi: Chus i Misraim, Put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Cham: Chus i Mesraim, i Fut,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Micraim, Put i Kenaan.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Хама: Хус і Месраїм, Фуд і Ханаан.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Micraim,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 i Micraim, Put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2024-04-19T18:36:48Z</dcterms:modified>
</cp:coreProperties>
</file>