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walczyli z Izraelem, Izraelici uciekli przed Filistynami – i padali przebici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2024-05-06T20:09:42Z</dcterms:modified>
</cp:coreProperties>
</file>