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właśnie w warowni, a załoga Filistynów stacjonowała akurat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2024-04-28T23:19:34Z</dcterms:modified>
</cp:coreProperties>
</file>