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0"/>
        <w:gridCol w:w="5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miał pragnienie i powiedział: O, gdyby tak ktoś mnie napoił wodą ze studni przy bramie w Betlejem!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miał wówczas pragnienie i tak sobie powiedział: O, gdyby tak ktoś dał mi się napić wody ze studni przy bramie Betlejem!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poczuł wówczas pragnienie i powiedział: Oby ktoś dał mi się napić wody ze studni w Betlejem, która jest przy bramie!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Pragnęł tedy Dawid: Oby mi się kto dał napić wody z studni Betlehemskiej, która jest u bramy!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Pragnął tedy Dawid i rzekł: Oby mi kto dał wody z studnie Betlejem, która jest u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poczuł pragnienie i rzekł: Kto da mi napić się wody z cysterny, która jest przy bramie w Betlejem?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miał pragnienie, więc rzekł: Kto da mi napić się wody ze studni betlejemskiej, która jest przy bramie?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miał wielkie pragnienie i powiedział: Kto da mi napić się wody ze studni w Betlejem, która jest przy bramie?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Poczuł wtedy pragnienie i zapytał: „Kto mi poda do picia wodę ze studni znajdującej się przy bramie w Betlejem?”.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wyraził życzenie: - Kto da mi się napić wody z cysterny, która jest przy bramie w Betlejem?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забажав Давид і сказав: Хто напоїть мене води з вифлеємської криниці, що в брамі?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Dawid pragnął, mówiąc: Oby mi się ktoś dał napić wody z studni betlechemskiej, która jest przy bramie!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Dawid wyraził gorące życzenie, mówiąc: ”O, gdybym to mógł się napić wody z cysterny betlejemskiej, która jest przy bramie!”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2024-04-29T01:52:40Z</dcterms:modified>
</cp:coreProperties>
</file>