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trzej (bohaterowie) przebili się przez obóz filistyński, naczerpali wody ze studni znajdującej się przy bramie Betlejem, wzięli i przynieśli ją Dawidowi. Lecz Dawid nie chciał jej pić, ale wylał ją w (ofierze)*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35:14&lt;/x&gt;; &lt;x&gt;40 15:7-10&lt;/x&gt;; &lt;x&gt;40 28:7-15&lt;/x&gt;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2024-04-29T07:35:45Z</dcterms:modified>
</cp:coreProperties>
</file>