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7"/>
        <w:gridCol w:w="3785"/>
        <w:gridCol w:w="3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Sibekaj Chuszatczyk, Ilaj Achochitczyk,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Sibekaj z Chuszy, Ilaj z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Chuszatyta, Ilaj Achochita;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Sybbechaj Husatczyk, Ilaj Ahohytczyk;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Sobbochaj Husatczyk, Ilaj Achoitczyk.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Chuszyta; Ilaj Achochita;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z Chuszy, Ilaj z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Chuszatyta, Ilaj Achochita,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Chuszyta; Ilaj Achochita;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z Chuszy, Ilaj z Achoch;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Совохей Асотієць, Ілій Ахоій,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Szybchaj, Chuszatyda; Ilaj, Achoachańczyk;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Sibbechaj Chuszatyta, Ilaj Achochita,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2024-04-29T07:39:30Z</dcterms:modified>
</cp:coreProperties>
</file>