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Dawid zawarł tam z nimi przymierze wobec JAHWE i został namaszczony na króla nad Izraelem, zgodnie ze Słowem JAHWE, przekazanym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wszyscy starsi Izraela do króla do Hebronu i Dawid zawarł z nimi przymierze w Hebronie przed JAHWE. Namaścili Dawida na króla nad Izraelem zgodnie ze słowem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wszyscy starsi Izraelscy do króla do Hebronu, i uczynił Dawid z nimi przymierze w Hebronie przed Panem, i pomazali Dawida za króla nad Izraelem według słowa Pańskiego,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wszyscy starszy Izraelscy do króla do Hebron i uczynił z nimi Dawid przymierze przed JAHWE. I pomazali go za króla nad Izraelem według słowa PANskiego, które powiedział w ręce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starsi Izraela przybyli do króla do Hebronu. I Dawid zawarł z nimi w Hebronie przymierze wobec Pana. Namaścili więc Dawida na króla nad Izraelem, zgodnie z nakazem Pańskim,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izraelscy do króla, do Hebronu, i Dawid zawarł z nimi przymierze w Hebronie przed Panem, po czym namaścili Dawida na króla nad Izraelem, według słowa Pana, wypowiedzianego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króla, do Hebronu. Dawid zawarł z nimi przymierze w Hebronie przed PANEM; a oni namaścili Dawida na króla nad Izraelem według słowa JAHWE przekazanego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poszła do króla do Hebronu. Dawid zawarł z nimi w Hebronie przymierze wobec JAHWE, a oni namaścili Dawida na króla nad Izraelem zgodnie ze słowem JAHWE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starszyzna Izraela przybyła do króla do Chebronu, a Dawid zawarł z nimi przymierze w Chebronie przed obliczem Jahwe. Namaścili go tedy na króla Izraela według zapowiedzi Jahwe danej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до царя до Хеврона, і цар Давид заповів їм завіт в Хевроні перед Господом, і помазали Давида на царя над Ізраїлем за словом Господа, рукою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starsi Israela przyszli do króla, do Hebronu, i w Hebronie Dawid zawarł z nimi umowę przed WIEKUISTYM; nadto pomazali Dawida na króla nad Israelem, według słowa WIEKUISTEGO,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starsi izraelscy przyszli do króla do Hebronu, a Dawid zawarł z nimi w Hebronie przymierze przed obliczem Jehowy; potem namaścili Dawida na króla nad Izraelem, zgodnie ze słowem JAHWE przekazanym przez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2024-04-29T01:22:40Z</dcterms:modified>
</cp:coreProperties>
</file>