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starsi Izraela do króla, do Hebronu, Dawid zawarł z nimi przymierze w Hebronie przed obliczem JAHWE i namaścili Dawida na króla nad Izraelem,* według Słowa JAHWE, przekazanego za pośrednictwem Samuela.**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13:14&lt;/x&gt;; 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2024-04-29T07:39:19Z</dcterms:modified>
</cp:coreProperties>
</file>