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Gibea synów Beniamina, Benajasz Piratończyk;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syna Rybajego, z Gabaat synów Benjaminowych, Banajas Faratończyk;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Etaj, syn Ribaj, z Gabaat synów Beniamin, Banaja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synów Beniamina; Benajasz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Beniaminickiej, Benajasz z Piratonu,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potomków Beniamina, Benajasz z Pireatonu,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 w Beniaminie; Benajasz z Piratonu;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Gibeat synów Beniamina, Benaja z Pireatonu;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Етій син Рівея з гори Веніямина, Ваней Фаратоній,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Ittaj, syn Rybaja z Gibea, należącego do synów Binjamina; Benajahu, Piretończyk;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 z Gibei spośród synów Beniamina, Benajasz Piratonita,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2024-04-29T02:06:49Z</dcterms:modified>
</cp:coreProperties>
</file>