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7"/>
        <w:gridCol w:w="1962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Haszema Gizończyka, Jonatan, syn Szagego, Harorczyk,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2024-04-29T01:48:27Z</dcterms:modified>
</cp:coreProperties>
</file>