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Pelończyk,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Mekeratczyk, Achiasz Pelonita,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Mekeratyta, Achiasz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Achijas Felonitczyk;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Hefer Mecheratczyk, Ahia Felonitczyk,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Mekery; Achiasz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Achiasz z Pelonu,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Chefer, Mekeryta; Achiasz,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z Mekery, Achijja z Pelonu;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Офар Мохоратій, Ахія Фелоній,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Mekeratyta; Achija Pelonita;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Chefer Mecheratyta, Achijasz Pelonita,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2024-04-28T20:49:58Z</dcterms:modified>
</cp:coreProperties>
</file>