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Jebus powiedzieli do Dawida: Nie wejdziesz tutaj! Lecz Dawid zdobył twierdzę Syjon – jest ona Miastem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2024-04-28T23:29:56Z</dcterms:modified>
</cp:coreProperties>
</file>