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naznaczeni, by pójść i obwołać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2024-05-03T23:24:03Z</dcterms:modified>
</cp:coreProperties>
</file>