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2083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Jeremiasz, i Jachazjel, i Jochanan, i Jozabad Gederatczyk,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2024-05-03T20:18:48Z</dcterms:modified>
</cp:coreProperties>
</file>