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Dawida przeraziło* to, że JAHWE odniósł się do Uzy (z takim) wybuchem (gniewu), tak że nazwał to miejsce Peres-Uza,** (tak też nazywa się ono) do dnia dzisiejszego.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rozgniewało, rozdrażniło (ּ</w:t>
      </w:r>
      <w:r>
        <w:rPr>
          <w:rtl/>
        </w:rPr>
        <w:t>כִי־פָרַץ יְהוָהּפֶרֶץּבְעֻּזָא וַּיִחַר לְדָוִיד</w:t>
      </w:r>
      <w:r>
        <w:rPr>
          <w:rtl w:val="0"/>
        </w:rPr>
        <w:t>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Peres-Uza, ּ</w:t>
      </w:r>
      <w:r>
        <w:rPr>
          <w:rtl/>
        </w:rPr>
        <w:t>פֶרֶץ עֻּזָה</w:t>
      </w:r>
      <w:r>
        <w:rPr>
          <w:rtl w:val="0"/>
        </w:rPr>
        <w:t xml:space="preserve"> , czyli: złamanie Uzy l. wybuch przeciw Uzie.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2024-04-29T11:33:23Z</dcterms:modified>
</cp:coreProperties>
</file>