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skrzynia Boża pozostawała z domem Obed-Edoma, w jego domu,* przez trzy miesiące, a JAHWE błogosławił domowi Obed-Edoma i wszystkiemu,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domu : brak w klk Mss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2024-04-29T14:07:15Z</dcterms:modified>
</cp:coreProperties>
</file>