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Chiram,* król Tyru, przysłał do Dawida posłańców z drewnem cedrowym oraz murarzy i cieślów,** którzy mieli zbudować mu dom.***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za ketiw </w:t>
      </w:r>
      <w:r>
        <w:rPr>
          <w:rtl/>
        </w:rPr>
        <w:t>חִירָם</w:t>
      </w:r>
      <w:r>
        <w:rPr>
          <w:rtl w:val="0"/>
        </w:rPr>
        <w:t xml:space="preserve"> ; Churam, wg qere </w:t>
      </w:r>
      <w:r>
        <w:rPr>
          <w:rtl/>
        </w:rPr>
        <w:t>חּורָם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&lt;x&gt;100 5:11&lt;/x&gt; odwrotna kolejność.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Chiram (969-936 r. p. Chr.) mógł zaopatrywać Dawida, który panował w latach 1000-961 p. Chr., w końcowym okresie jego rządów, &lt;x&gt;130 14:1&lt;/x&gt;L.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2024-05-09T00:24:49Z</dcterms:modified>
</cp:coreProperties>
</file>