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 – i Jego przysięgę, daną Izaakowi.*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2024-05-08T09:52:10Z</dcterms:modified>
</cp:coreProperties>
</file>