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 i Moabici zostali sługami Dawida,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Moab i Moabici zostali jego niewolnikami. Zostali zmuszeni do składania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 i Moabici stali się sługami Dawida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Moabczyki, i byli Moabczyki sługami Dawidowymi, przynosząc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Moab, i zstali się Moabitowie niewolniki Dawidowymi, dawając mu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Moabitów i stali się poddanymi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Moabitów, i Moabici zostali poddanymi Dawida, składającymi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pobił Moab, a Moabici stali się sługami Dawida i odtąd płacili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pokonał Moab, a Moabici stali się poddanymi Dawida i składali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również Moabitów, którzy stali się jego poddanymi, składając mu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Моава, і Моав був рабом Давида, що приносив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Moabitów, więc Moabici byli sługami Dawida i przynosili mu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pobił Moab i Moabici zostali sługami Dawida składającymi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2024-05-05T16:29:07Z</dcterms:modified>
</cp:coreProperties>
</file>