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89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Ataj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był ojcem Natana, a Natan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Etej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zaś był ojcem Natana, a Natan -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był ojcem Natana, a Natan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był ojcem Natana, a Natan -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znów był ojcem Natana, a Natan był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Еттій породив Натана, і Натан породив Заведа,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Attaj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zaś został ojcem Natana. Natan zaś został ojcem Zabada.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2024-05-09T18:45:12Z</dcterms:modified>
</cp:coreProperties>
</file>