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3"/>
        <w:gridCol w:w="1941"/>
        <w:gridCol w:w="2356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zrodził Jehu, a Jehu zrodził Azariasza.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2024-05-09T09:24:04Z</dcterms:modified>
</cp:coreProperties>
</file>