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Szobal, ojciec Kiriat-Jearima, miał synów: Haroego, Choziego, Menuchota.*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Szobal, ojciec Kiriat-Jearima, miał synów: Haroego, Choziego i Manachata.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Szobal, ojciec Kiriat-Jearima, miał synów: Haroego i połowę Manachytów.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synów Sobal, ojciec Karyjatyjarymczyków, który doglądał połowy Menuchoty.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synowie Sobala, ojca Kariatiarim, który doglądał połowicę odpoczynków.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Szobal, ojciec Kiriat-Jearim, miał synów: Haroego, połowę Manachtytów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Szobal, ojciec Kiriat-Jearima, miał synów Haroego, Chasriego i Menuchota.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Szobala, ojca Kiriat-Jearima, byli: Haroe, Chasi i Hammenuchot,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Szobal, założyciel Kiriat-Jearim, miał trzech synów: Reajasza, Chasriego i Manachata.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Szobal, ojciec Kirjat-Jearima, miał [nadto] synów: Reaję, połowę [rodu] Manachtytów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Совала батька Каріятіаріма були: Араа, Есій, Амманіт,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synów miał Szobal, przodek Kirjath–Jearymczyków: Roego, Chaciego i Menucha.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Szobal, ojciec Kiriat-Jearim, miał synów: Haroego, połowę Menuchota.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 Sobal, ojciec Kariathiarim, miał synów: Araa, Esiego, Ammanitha, καὶ ἦσαν υἱοὶ  τῷ  Σωβαλ  πατρὶ  Καριαθιαριμ  Αραα Εσι  Αμμανιθ. Lub: (1) Haroego, Chozi-haMenuchota; (2) Haroego, (i) połowy (rodów) Menuchot (l. (i) połowy Menuchotytów).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2024-05-09T08:04:46Z</dcterms:modified>
</cp:coreProperties>
</file>