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urodzili się Rafie z Gat,* a padli z ręki Dawida i z ręki jego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wszyscy czterej byli olbrzymami, πάντες ἦσαν τέσσαρες γίγαντες.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2024-05-07T22:28:48Z</dcterms:modified>
</cp:coreProperties>
</file>