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5"/>
        <w:gridCol w:w="6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przemów do Dawida: Tak mówi JAHWE: Trzy (rzeczy) ci przedkładam. Wybierz sobie jedną z nich, a tę ci uczynię.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2024-05-05T12:08:50Z</dcterms:modified>
</cp:coreProperties>
</file>